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golden queen    </w:t>
      </w:r>
      <w:r>
        <w:t xml:space="preserve">   Kaos' mom    </w:t>
      </w:r>
      <w:r>
        <w:t xml:space="preserve">   fairy    </w:t>
      </w:r>
      <w:r>
        <w:t xml:space="preserve">   mage    </w:t>
      </w:r>
      <w:r>
        <w:t xml:space="preserve">   chompy    </w:t>
      </w:r>
      <w:r>
        <w:t xml:space="preserve">   chef pepper jack    </w:t>
      </w:r>
      <w:r>
        <w:t xml:space="preserve">   stealth elf    </w:t>
      </w:r>
      <w:r>
        <w:t xml:space="preserve">   dino rang    </w:t>
      </w:r>
      <w:r>
        <w:t xml:space="preserve">   chop chop    </w:t>
      </w:r>
      <w:r>
        <w:t xml:space="preserve">   trigger happy    </w:t>
      </w:r>
      <w:r>
        <w:t xml:space="preserve">   kaos    </w:t>
      </w:r>
      <w:r>
        <w:t xml:space="preserve">   bushwack    </w:t>
      </w:r>
      <w:r>
        <w:t xml:space="preserve">   ninjini    </w:t>
      </w:r>
      <w:r>
        <w:t xml:space="preserve">   skylands    </w:t>
      </w:r>
      <w:r>
        <w:t xml:space="preserve">   eon    </w:t>
      </w:r>
      <w:r>
        <w:t xml:space="preserve">   spyro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</dc:title>
  <dcterms:created xsi:type="dcterms:W3CDTF">2021-10-11T16:48:52Z</dcterms:created>
  <dcterms:modified xsi:type="dcterms:W3CDTF">2021-10-11T16:48:52Z</dcterms:modified>
</cp:coreProperties>
</file>