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Skyla's Super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train ........ annouced there would be a change in stations due to damage on the track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Wealth or Fortune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Due to deforestation there are not enough trees to ....... carbon dioxide into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rise and  fall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Recycle and Reuse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subtract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persuade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religious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introduce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Opposite move or position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Our teachers ..... us everyday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Like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inflow of a lake, ocean or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love to talk and have ........  with everyone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are ... in that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synynom for capture or kidnap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o backwards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who is bubbly, loud and outgoing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you disobey the rules ther will be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be dizzy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Skyla's Super Crossword</dc:title>
  <dcterms:created xsi:type="dcterms:W3CDTF">2021-10-11T16:50:14Z</dcterms:created>
  <dcterms:modified xsi:type="dcterms:W3CDTF">2021-10-11T16:50:14Z</dcterms:modified>
</cp:coreProperties>
</file>