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Skyrim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Farengar sends you to get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leader of the Graybeards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Goddess of Love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undead nordic warriors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berries sometimes put in mead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DLC 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Gives you a sweep job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_______ Meadery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Title of rule of holds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your first quest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Solitude Hold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The disputed nineth divine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Called the "Harbinger of Us All"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glitch that allows you to go through walls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method of contacting the night mother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Companions mead hall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First Town You Visit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voice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Bears the descriptor "Especially deadly to Elves"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Message received after killing an Orphanage Owner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Unrelenting Force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key that can open any door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fence in a flagon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Creator of the World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Former Protectors of the Emperors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Leader of the Stormclaocks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armor from hell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Amaund Motierre awaits you here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Skyrim</dc:title>
  <dcterms:created xsi:type="dcterms:W3CDTF">2021-11-14T03:41:04Z</dcterms:created>
  <dcterms:modified xsi:type="dcterms:W3CDTF">2021-11-14T03:41:04Z</dcterms:modified>
</cp:coreProperties>
</file>