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Skyrim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EightDivines    </w:t>
      </w:r>
      <w:r>
        <w:t xml:space="preserve">   Helgen    </w:t>
      </w:r>
      <w:r>
        <w:t xml:space="preserve">   Stormcloaks    </w:t>
      </w:r>
      <w:r>
        <w:t xml:space="preserve">   Miraak    </w:t>
      </w:r>
      <w:r>
        <w:t xml:space="preserve">   Tamriel    </w:t>
      </w:r>
      <w:r>
        <w:t xml:space="preserve">   DarkBrotherhood    </w:t>
      </w:r>
      <w:r>
        <w:t xml:space="preserve">   Draugr    </w:t>
      </w:r>
      <w:r>
        <w:t xml:space="preserve">   DragonPriest    </w:t>
      </w:r>
      <w:r>
        <w:t xml:space="preserve">   Daedra    </w:t>
      </w:r>
      <w:r>
        <w:t xml:space="preserve">   Whiterun    </w:t>
      </w:r>
      <w:r>
        <w:t xml:space="preserve">   Greybeards    </w:t>
      </w:r>
      <w:r>
        <w:t xml:space="preserve">   Aldiun    </w:t>
      </w:r>
      <w:r>
        <w:t xml:space="preserve">   FusRoDah    </w:t>
      </w:r>
      <w:r>
        <w:t xml:space="preserve">   Frost Troll    </w:t>
      </w:r>
      <w:r>
        <w:t xml:space="preserve">   Dawnguard    </w:t>
      </w:r>
      <w:r>
        <w:t xml:space="preserve">   Dragonborn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Skyrim</dc:title>
  <dcterms:created xsi:type="dcterms:W3CDTF">2021-10-11T16:48:57Z</dcterms:created>
  <dcterms:modified xsi:type="dcterms:W3CDTF">2021-10-11T16:48:57Z</dcterms:modified>
</cp:coreProperties>
</file>