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Slang of the 1950's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pound    </w:t>
      </w:r>
      <w:r>
        <w:t xml:space="preserve">   coolit    </w:t>
      </w:r>
      <w:r>
        <w:t xml:space="preserve">   bash    </w:t>
      </w:r>
      <w:r>
        <w:t xml:space="preserve">   bread    </w:t>
      </w:r>
      <w:r>
        <w:t xml:space="preserve">   wazoo    </w:t>
      </w:r>
      <w:r>
        <w:t xml:space="preserve">   goingape    </w:t>
      </w:r>
      <w:r>
        <w:t xml:space="preserve">   righto    </w:t>
      </w:r>
      <w:r>
        <w:t xml:space="preserve">   nosweat    </w:t>
      </w:r>
      <w:r>
        <w:t xml:space="preserve">   nosebleed    </w:t>
      </w:r>
      <w:r>
        <w:t xml:space="preserve">   greaser    </w:t>
      </w:r>
      <w:r>
        <w:t xml:space="preserve">   hotrod    </w:t>
      </w:r>
      <w:r>
        <w:t xml:space="preserve">   burnrubber    </w:t>
      </w:r>
      <w:r>
        <w:t xml:space="preserve">   threads    </w:t>
      </w:r>
      <w:r>
        <w:t xml:space="preserve">   split    </w:t>
      </w:r>
      <w:r>
        <w:t xml:space="preserve">   peepers    </w:t>
      </w:r>
      <w:r>
        <w:t xml:space="preserve">   madeintheshade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Slang of the 1950's</dc:title>
  <dcterms:created xsi:type="dcterms:W3CDTF">2021-10-11T16:49:11Z</dcterms:created>
  <dcterms:modified xsi:type="dcterms:W3CDTF">2021-10-11T16:49:11Z</dcterms:modified>
</cp:coreProperties>
</file>