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Slaughterhouse-five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actress who billy met at the zoo on Tralfamadore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Billy is killed by a high-powered.......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wrote the novel slaughterhouse-five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bird said this..to Billy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got unstuck 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bombed in February of 1945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meaning of Schlachthof-funf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billy's children who takes care of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billy came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children of Billy and Valencia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wife of Billy Pilgrim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Slaughterhouse-five </dc:title>
  <dcterms:created xsi:type="dcterms:W3CDTF">2021-10-11T16:50:19Z</dcterms:created>
  <dcterms:modified xsi:type="dcterms:W3CDTF">2021-10-11T16:50:19Z</dcterms:modified>
</cp:coreProperties>
</file>