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Massa    </w:t>
      </w:r>
      <w:r>
        <w:t xml:space="preserve">   triangular trade    </w:t>
      </w:r>
      <w:r>
        <w:t xml:space="preserve">   Gambia    </w:t>
      </w:r>
      <w:r>
        <w:t xml:space="preserve">   KuntaKinte    </w:t>
      </w:r>
      <w:r>
        <w:t xml:space="preserve">   Mandinga    </w:t>
      </w:r>
      <w:r>
        <w:t xml:space="preserve">   racism    </w:t>
      </w:r>
      <w:r>
        <w:t xml:space="preserve">   Britain    </w:t>
      </w:r>
      <w:r>
        <w:t xml:space="preserve">   sugar    </w:t>
      </w:r>
      <w:r>
        <w:t xml:space="preserve">   labour    </w:t>
      </w:r>
      <w:r>
        <w:t xml:space="preserve">   Africa    </w:t>
      </w:r>
      <w:r>
        <w:t xml:space="preserve">   inequality    </w:t>
      </w:r>
      <w:r>
        <w:t xml:space="preserve">   ship    </w:t>
      </w:r>
      <w:r>
        <w:t xml:space="preserve">   slaves    </w:t>
      </w:r>
      <w:r>
        <w:t xml:space="preserve">   whip    </w:t>
      </w:r>
      <w:r>
        <w:t xml:space="preserve">   plantation    </w:t>
      </w:r>
      <w:r>
        <w:t xml:space="preserve">   auction    </w:t>
      </w:r>
      <w:r>
        <w:t xml:space="preserve">   cotton    </w:t>
      </w:r>
      <w:r>
        <w:t xml:space="preserve">   transatlantic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 Trade</dc:title>
  <dcterms:created xsi:type="dcterms:W3CDTF">2021-10-11T16:50:37Z</dcterms:created>
  <dcterms:modified xsi:type="dcterms:W3CDTF">2021-10-11T16:50:37Z</dcterms:modified>
</cp:coreProperties>
</file>