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Slave dancer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1800    </w:t>
      </w:r>
      <w:r>
        <w:t xml:space="preserve">   american     </w:t>
      </w:r>
      <w:r>
        <w:t xml:space="preserve">   captain cawthrone     </w:t>
      </w:r>
      <w:r>
        <w:t xml:space="preserve">   clothes    </w:t>
      </w:r>
      <w:r>
        <w:t xml:space="preserve">   danial    </w:t>
      </w:r>
      <w:r>
        <w:t xml:space="preserve">   diary     </w:t>
      </w:r>
      <w:r>
        <w:t xml:space="preserve">   fife    </w:t>
      </w:r>
      <w:r>
        <w:t xml:space="preserve">   island    </w:t>
      </w:r>
      <w:r>
        <w:t xml:space="preserve">   Jessie    </w:t>
      </w:r>
      <w:r>
        <w:t xml:space="preserve">   Moonlight    </w:t>
      </w:r>
      <w:r>
        <w:t xml:space="preserve">   music    </w:t>
      </w:r>
      <w:r>
        <w:t xml:space="preserve">   New orleans    </w:t>
      </w:r>
      <w:r>
        <w:t xml:space="preserve">   Purvis     </w:t>
      </w:r>
      <w:r>
        <w:t xml:space="preserve">   Ras    </w:t>
      </w:r>
      <w:r>
        <w:t xml:space="preserve">   ship    </w:t>
      </w:r>
      <w:r>
        <w:t xml:space="preserve">   slave dancer    </w:t>
      </w:r>
      <w:r>
        <w:t xml:space="preserve">   slaves    </w:t>
      </w:r>
      <w:r>
        <w:t xml:space="preserve">   Stout    </w:t>
      </w:r>
      <w:r>
        <w:t xml:space="preserve">   treasure chest    </w:t>
      </w:r>
      <w:r>
        <w:t xml:space="preserve">   wagon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Slave dancer</dc:title>
  <dcterms:created xsi:type="dcterms:W3CDTF">2021-10-11T16:49:15Z</dcterms:created>
  <dcterms:modified xsi:type="dcterms:W3CDTF">2021-10-11T16:49:15Z</dcterms:modified>
</cp:coreProperties>
</file>