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Slave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Middlepassage    </w:t>
      </w:r>
      <w:r>
        <w:t xml:space="preserve">   Colonies    </w:t>
      </w:r>
      <w:r>
        <w:t xml:space="preserve">   Jamestown    </w:t>
      </w:r>
      <w:r>
        <w:t xml:space="preserve">   Labour    </w:t>
      </w:r>
      <w:r>
        <w:t xml:space="preserve">   Ships    </w:t>
      </w:r>
      <w:r>
        <w:t xml:space="preserve">   Guns    </w:t>
      </w:r>
      <w:r>
        <w:t xml:space="preserve">   Tobacco    </w:t>
      </w:r>
      <w:r>
        <w:t xml:space="preserve">   England    </w:t>
      </w:r>
      <w:r>
        <w:t xml:space="preserve">   Africa    </w:t>
      </w:r>
      <w:r>
        <w:t xml:space="preserve">   Trade    </w:t>
      </w:r>
      <w:r>
        <w:t xml:space="preserve">   Triangular    </w:t>
      </w:r>
      <w:r>
        <w:t xml:space="preserve">   Whips    </w:t>
      </w:r>
      <w:r>
        <w:t xml:space="preserve">   Negros    </w:t>
      </w:r>
      <w:r>
        <w:t xml:space="preserve">   Weppons    </w:t>
      </w:r>
      <w:r>
        <w:t xml:space="preserve">   Sugar    </w:t>
      </w:r>
      <w:r>
        <w:t xml:space="preserve">   Money    </w:t>
      </w:r>
      <w:r>
        <w:t xml:space="preserve">   Slave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 trade</dc:title>
  <dcterms:created xsi:type="dcterms:W3CDTF">2021-10-11T16:49:56Z</dcterms:created>
  <dcterms:modified xsi:type="dcterms:W3CDTF">2021-10-11T16:49:56Z</dcterms:modified>
</cp:coreProperties>
</file>