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Slavery, Abolition and Compromise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36° 30’ led to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led an ill-fated rebellion in Virginia in 1831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Garrison publication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underground railroad conductor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great compromiser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Douglass antislavery newspaper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underground railroad conductor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Prohibited debate or action on antislavery appeals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Native American forced march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voyage that brought Africans to the West Indies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1859 abolitionist who favored relocating freed blacks to Africa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colony where generational slavery started in 1663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before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19th century Southern Aristocratic word for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enjoyed a state-granted monopoly on the colonial slave trade from 1672 until 1698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reconciled the New Jersey and Virginia Plans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agricultural enterprise that utilizes slave labor.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terrorized freedmen and sympathetic whites throughout the South after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abolitionist and publisher who founded the American Anti-Slavery Society in 1833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author of Uncle Tom's Cabin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led slave uprising in Charleston, South Carolina in 1822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proposed to prohibit the importation of slaves into Missouri territory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Slavery, Abolition and Compromise</dc:title>
  <dcterms:created xsi:type="dcterms:W3CDTF">2021-10-11T16:52:08Z</dcterms:created>
  <dcterms:modified xsi:type="dcterms:W3CDTF">2021-10-11T16:52:08Z</dcterms:modified>
</cp:coreProperties>
</file>