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Slavery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Slaves were captured from this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Slaves were kept in barracoons for up to ...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Slaves travelled by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slaves tried to ... against the white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pack where slaves lay on their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Slavery today is known as ...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exercise the slaves were made to do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journey between Africa and America was known as the ... passage.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Slaves were kept in these on the beaches.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city that had a big part to play in the slave trade in Britain.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slave trade between Africa, Europe and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Sailors used these to keep discipline onboard 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Child abuse is a form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shape that described the slave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Slaves were sold at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pack where slaves lay on their backs.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Slaves were known as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Slaves were exercised every ... weeks.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Slaves were exchanged for these.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Crossword</dc:title>
  <dcterms:created xsi:type="dcterms:W3CDTF">2021-10-11T16:50:51Z</dcterms:created>
  <dcterms:modified xsi:type="dcterms:W3CDTF">2021-10-11T16:50:51Z</dcterms:modified>
</cp:coreProperties>
</file>