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Slavery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Safe house    </w:t>
      </w:r>
      <w:r>
        <w:t xml:space="preserve">   Laws    </w:t>
      </w:r>
      <w:r>
        <w:t xml:space="preserve">   John Brown    </w:t>
      </w:r>
      <w:r>
        <w:t xml:space="preserve">   Raid    </w:t>
      </w:r>
      <w:r>
        <w:t xml:space="preserve">   Fugitive    </w:t>
      </w:r>
      <w:r>
        <w:t xml:space="preserve">   Freedom    </w:t>
      </w:r>
      <w:r>
        <w:t xml:space="preserve">   Arsenal    </w:t>
      </w:r>
      <w:r>
        <w:t xml:space="preserve">   Abolitionist    </w:t>
      </w:r>
      <w:r>
        <w:t xml:space="preserve">   Civil rights    </w:t>
      </w:r>
      <w:r>
        <w:t xml:space="preserve">   Harpers Ferry    </w:t>
      </w:r>
      <w:r>
        <w:t xml:space="preserve">   States rights    </w:t>
      </w:r>
      <w:r>
        <w:t xml:space="preserve">   Underground Railroad    </w:t>
      </w:r>
      <w:r>
        <w:t xml:space="preserve">   Dred Scott    </w:t>
      </w:r>
      <w:r>
        <w:t xml:space="preserve">   Slavery    </w:t>
      </w:r>
      <w:r>
        <w:t xml:space="preserve">   Conductor    </w:t>
      </w:r>
      <w:r>
        <w:t xml:space="preserve">   Harriet Tubman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Slavery</dc:title>
  <dcterms:created xsi:type="dcterms:W3CDTF">2021-10-11T16:49:44Z</dcterms:created>
  <dcterms:modified xsi:type="dcterms:W3CDTF">2021-10-11T16:49:44Z</dcterms:modified>
</cp:coreProperties>
</file>