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Slavery in the American South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Slaves worked as house slaves or _____________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Slaves  were sold in 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trade ships made a journey across the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three continents involved in the triangular trade are _______, ___________ and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Slaves were sold to slave _________ or plantation owners.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Cloth, goods from iron and guns are all examples of ______________ goods taken by 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slaves were transported by ship across to _________ in the Americas.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the 1700 a slave was worth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three sides of trade studied was called  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Cotton was the most ___________ crop in the American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__________ for some goods was the slaves.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 protection against enemies, European slave traders built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________ materials produced on the plantations would be used to build strong __________ and American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Millions other slaves died on the 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Slavery in the American South</dc:title>
  <dcterms:created xsi:type="dcterms:W3CDTF">2021-10-11T16:53:11Z</dcterms:created>
  <dcterms:modified xsi:type="dcterms:W3CDTF">2021-10-11T16:53:11Z</dcterms:modified>
</cp:coreProperties>
</file>