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Slavery in the South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organization that gave freedmen and poor whites education and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16th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passing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Newly freed slaves were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parts of Reconstruction were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southern group regained political authority after reconstruction 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Farmers who agreed to work on someone else property in exchange for land, farming equipment, and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north called during and after the civil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13th Amendment abolished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14th Amendment gave freedmen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Emancipation declared slaves in what states would be freed if the Confederacy didn't comply?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farmer that works on someone else's land, but typically has their own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time of major change following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organization was the KKK?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laws were put in place after Reconstruction ended?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Amendment gave freedmen the right to vote?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Laws created by Southern legislators that took away the rights of freedmen and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the southern democrats called that were voted back into office in 1872?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terrorist group that tortured/terrorized freedmen and black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withdrawal formally, usually refers to law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South</dc:title>
  <dcterms:created xsi:type="dcterms:W3CDTF">2021-10-11T16:50:27Z</dcterms:created>
  <dcterms:modified xsi:type="dcterms:W3CDTF">2021-10-11T16:50:27Z</dcterms:modified>
</cp:coreProperties>
</file>