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Sleep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Medium"/>
      </w:pPr>
      <w:r>
        <w:t xml:space="preserve">   awake    </w:t>
      </w:r>
      <w:r>
        <w:t xml:space="preserve">   bed    </w:t>
      </w:r>
      <w:r>
        <w:t xml:space="preserve">   Blanket    </w:t>
      </w:r>
      <w:r>
        <w:t xml:space="preserve">   Dream    </w:t>
      </w:r>
      <w:r>
        <w:t xml:space="preserve">   Eight    </w:t>
      </w:r>
      <w:r>
        <w:t xml:space="preserve">   insomnia    </w:t>
      </w:r>
      <w:r>
        <w:t xml:space="preserve">   medications    </w:t>
      </w:r>
      <w:r>
        <w:t xml:space="preserve">   night    </w:t>
      </w:r>
      <w:r>
        <w:t xml:space="preserve">   Pillow    </w:t>
      </w:r>
      <w:r>
        <w:t xml:space="preserve">   Relax    </w:t>
      </w:r>
      <w:r>
        <w:t xml:space="preserve">   Sleep    </w:t>
      </w:r>
      <w:r>
        <w:t xml:space="preserve">   snore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Sleep</dc:title>
  <dcterms:created xsi:type="dcterms:W3CDTF">2021-10-11T16:50:10Z</dcterms:created>
  <dcterms:modified xsi:type="dcterms:W3CDTF">2021-10-11T16:50:10Z</dcterms:modified>
</cp:coreProperties>
</file>