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__________rhythm also known as the body's biological clock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important to maintain a regular _________ in order to promote sleep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Extremely slow brain waves may also be referred to as _________ waves.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should be avoided before going to bed at night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Sleep has been shown to improve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hours a night is a good amount of sleep for an adult to get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Sleep is believed to be a ________ process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stage in sleep begins deep sleep?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should not be located in your room in order to promote good sleep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may sleep walking, or sleep talking be referred to 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should exercise at least _______ minutes a day to help promote sleep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 sleep is important when it comes to marking or retaining memories?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Hygiene</dc:title>
  <dcterms:created xsi:type="dcterms:W3CDTF">2021-10-11T16:50:48Z</dcterms:created>
  <dcterms:modified xsi:type="dcterms:W3CDTF">2021-10-11T16:50:48Z</dcterms:modified>
</cp:coreProperties>
</file>