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Sleep, Parkinson's, Seizures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agents used for sedation, insomnia, anxiety, seizures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BUN and creatinine evaluate which organs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 an effect of a chemical substance, opposite to the effect normally expected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substance to avoid prior to HS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agent produces sleep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succinimides, hydantoins, benzodiazepines and barbiturates-used to treat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antidote for benzodiazepine overdoses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appropriate method to discontinue a benzodiazepine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available in disintegrating tablets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Parkinson's patients have excess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serious adverse effect associated with dopamine agonists, pramipex and ropinirole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significant side effect of phenytoin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 frequently used to treat status epilepticus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 salivation, pill rolling, mask like facial expression are Parkinson's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foods high in this should be avoided if taking a MAOI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enhances the metabolism of benzodiazepines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agent that produces relaxation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vitamin b6, decreases the therapeutic effects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 benzodiazepines suggested duration of 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amantadine, levodopa, bromocriptine, used to treat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 time frame for full therapeutic effect of levodopa (Larodopa)_ months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AST, ALT, GGT, bilirubin, and platelet levels evaluate which organ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Sleep, Parkinson's, Seizures</dc:title>
  <dcterms:created xsi:type="dcterms:W3CDTF">2021-10-11T16:52:10Z</dcterms:created>
  <dcterms:modified xsi:type="dcterms:W3CDTF">2021-10-11T16:52:10Z</dcterms:modified>
</cp:coreProperties>
</file>