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Sleep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arousal    </w:t>
      </w:r>
      <w:r>
        <w:t xml:space="preserve">   awake    </w:t>
      </w:r>
      <w:r>
        <w:t xml:space="preserve">   bed    </w:t>
      </w:r>
      <w:r>
        <w:t xml:space="preserve">   bedtime    </w:t>
      </w:r>
      <w:r>
        <w:t xml:space="preserve">   benefit    </w:t>
      </w:r>
      <w:r>
        <w:t xml:space="preserve">   circadian rhythm    </w:t>
      </w:r>
      <w:r>
        <w:t xml:space="preserve">   deprived    </w:t>
      </w:r>
      <w:r>
        <w:t xml:space="preserve">   dream    </w:t>
      </w:r>
      <w:r>
        <w:t xml:space="preserve">   fatigue    </w:t>
      </w:r>
      <w:r>
        <w:t xml:space="preserve">   hypnagogia    </w:t>
      </w:r>
      <w:r>
        <w:t xml:space="preserve">   hypnopompic    </w:t>
      </w:r>
      <w:r>
        <w:t xml:space="preserve">   insomnia    </w:t>
      </w:r>
      <w:r>
        <w:t xml:space="preserve">   irritability    </w:t>
      </w:r>
      <w:r>
        <w:t xml:space="preserve">   melatonin    </w:t>
      </w:r>
      <w:r>
        <w:t xml:space="preserve">   microsleeps    </w:t>
      </w:r>
      <w:r>
        <w:t xml:space="preserve">   nap    </w:t>
      </w:r>
      <w:r>
        <w:t xml:space="preserve">   narcolepsy    </w:t>
      </w:r>
      <w:r>
        <w:t xml:space="preserve">   nightmare    </w:t>
      </w:r>
      <w:r>
        <w:t xml:space="preserve">   Rapid Eye Movement    </w:t>
      </w:r>
      <w:r>
        <w:t xml:space="preserve">   serotonin    </w:t>
      </w:r>
      <w:r>
        <w:t xml:space="preserve">   Sleep    </w:t>
      </w:r>
      <w:r>
        <w:t xml:space="preserve">   sleep apnea    </w:t>
      </w:r>
      <w:r>
        <w:t xml:space="preserve">   sleeplessness    </w:t>
      </w:r>
      <w:r>
        <w:t xml:space="preserve">   sleepwalking    </w:t>
      </w:r>
      <w:r>
        <w:t xml:space="preserve">   stimuli    </w:t>
      </w:r>
      <w:r>
        <w:t xml:space="preserve">   tired    </w:t>
      </w:r>
      <w:r>
        <w:t xml:space="preserve">   yawn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Word Search</dc:title>
  <dcterms:created xsi:type="dcterms:W3CDTF">2021-10-11T16:51:36Z</dcterms:created>
  <dcterms:modified xsi:type="dcterms:W3CDTF">2021-10-11T16:51:36Z</dcterms:modified>
</cp:coreProperties>
</file>