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ADVENTURE    </w:t>
      </w:r>
      <w:r>
        <w:t xml:space="preserve">   AWAKE    </w:t>
      </w:r>
      <w:r>
        <w:t xml:space="preserve">   BED    </w:t>
      </w:r>
      <w:r>
        <w:t xml:space="preserve">   BED SHEETS    </w:t>
      </w:r>
      <w:r>
        <w:t xml:space="preserve">   BED TIME     </w:t>
      </w:r>
      <w:r>
        <w:t xml:space="preserve">   COMA    </w:t>
      </w:r>
      <w:r>
        <w:t xml:space="preserve">   CREATIVITY    </w:t>
      </w:r>
      <w:r>
        <w:t xml:space="preserve">   DOZE    </w:t>
      </w:r>
      <w:r>
        <w:t xml:space="preserve">   DREAMS    </w:t>
      </w:r>
      <w:r>
        <w:t xml:space="preserve">   DROWSY    </w:t>
      </w:r>
      <w:r>
        <w:t xml:space="preserve">   ENERGY    </w:t>
      </w:r>
      <w:r>
        <w:t xml:space="preserve">   GRADES    </w:t>
      </w:r>
      <w:r>
        <w:t xml:space="preserve">   HIBERNATION    </w:t>
      </w:r>
      <w:r>
        <w:t xml:space="preserve">   LIVELINESS    </w:t>
      </w:r>
      <w:r>
        <w:t xml:space="preserve">   MEMORY    </w:t>
      </w:r>
      <w:r>
        <w:t xml:space="preserve">   NAP    </w:t>
      </w:r>
      <w:r>
        <w:t xml:space="preserve">   PILLOWS    </w:t>
      </w:r>
      <w:r>
        <w:t xml:space="preserve">   RESTING     </w:t>
      </w:r>
      <w:r>
        <w:t xml:space="preserve">   SLEEP    </w:t>
      </w:r>
      <w:r>
        <w:t xml:space="preserve">   STUFFED ANIMALS     </w:t>
      </w:r>
      <w:r>
        <w:t xml:space="preserve">   TRANCE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Word Search</dc:title>
  <dcterms:created xsi:type="dcterms:W3CDTF">2021-10-11T16:50:13Z</dcterms:created>
  <dcterms:modified xsi:type="dcterms:W3CDTF">2021-10-11T16:50:13Z</dcterms:modified>
</cp:coreProperties>
</file>