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 and Dreams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chronic disorder, marked by short periods of sleep throughout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increases with darkness, decreases with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 during sleep where you experience strange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says that sleep is a restorative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total lack of responsiveness/awareness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difficulties in going to or staying asleep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Consists of five stages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makes up only 20% of your sleep time, associated with dreaming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says that dreams are caused by certain brain areas being shut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says that dreaming is practice for responding to threats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turned off during REM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internal timing devices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says that sleep to conserve energy and protect against nocturnal predators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regulates secretion of melatonin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repeated periods in which a person stops breathing while asleep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Dreams </dc:title>
  <dcterms:created xsi:type="dcterms:W3CDTF">2021-10-11T16:50:14Z</dcterms:created>
  <dcterms:modified xsi:type="dcterms:W3CDTF">2021-10-11T16:50:14Z</dcterms:modified>
</cp:coreProperties>
</file>