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Sleepover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Excited    </w:t>
      </w:r>
      <w:r>
        <w:t xml:space="preserve">   Birthday    </w:t>
      </w:r>
      <w:r>
        <w:t xml:space="preserve">   Happy    </w:t>
      </w:r>
      <w:r>
        <w:t xml:space="preserve">   Abby    </w:t>
      </w:r>
      <w:r>
        <w:t xml:space="preserve">   Bella    </w:t>
      </w:r>
      <w:r>
        <w:t xml:space="preserve">   Breakfast    </w:t>
      </w:r>
      <w:r>
        <w:t xml:space="preserve">   Brush    </w:t>
      </w:r>
      <w:r>
        <w:t xml:space="preserve">   Games    </w:t>
      </w:r>
      <w:r>
        <w:t xml:space="preserve">   Jillian    </w:t>
      </w:r>
      <w:r>
        <w:t xml:space="preserve">   Jordan    </w:t>
      </w:r>
      <w:r>
        <w:t xml:space="preserve">   Midnight    </w:t>
      </w:r>
      <w:r>
        <w:t xml:space="preserve">   Mirror    </w:t>
      </w:r>
      <w:r>
        <w:t xml:space="preserve">   Movies    </w:t>
      </w:r>
      <w:r>
        <w:t xml:space="preserve">   Music    </w:t>
      </w:r>
      <w:r>
        <w:t xml:space="preserve">   Pancakes    </w:t>
      </w:r>
      <w:r>
        <w:t xml:space="preserve">   Pillow    </w:t>
      </w:r>
      <w:r>
        <w:t xml:space="preserve">   Sleeping bag    </w:t>
      </w:r>
      <w:r>
        <w:t xml:space="preserve">   Snacks    </w:t>
      </w:r>
      <w:r>
        <w:t xml:space="preserve">   Tanner    </w:t>
      </w:r>
      <w:r>
        <w:t xml:space="preserve">   Toothbrush    </w:t>
      </w:r>
      <w:r>
        <w:t xml:space="preserve">   Toothpaste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Sleepover </dc:title>
  <dcterms:created xsi:type="dcterms:W3CDTF">2021-10-11T16:50:19Z</dcterms:created>
  <dcterms:modified xsi:type="dcterms:W3CDTF">2021-10-11T16:50:19Z</dcterms:modified>
</cp:coreProperties>
</file>