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Brom races the Horseman for a bowl of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Headless Horseman is said to be the ghost of a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Ichabod's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Brom compare Ichabod's ears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setting of the play and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Brom and Ichabod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title is The __________ of Sleepy Hollow.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Ichabod's job is a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Ichabod's horses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song does Ichabod whistle?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narrator's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burly, jealous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Brom's horse's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time is the witching hour?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Headless Horseman hurl at Ichabod?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Brom says," he looks like a _______ tha thas escaped the cornfield!"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Sleepy Hollow</dc:title>
  <dcterms:created xsi:type="dcterms:W3CDTF">2021-10-11T16:51:03Z</dcterms:created>
  <dcterms:modified xsi:type="dcterms:W3CDTF">2021-10-11T16:51:03Z</dcterms:modified>
</cp:coreProperties>
</file>