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Sleepy Hollow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Headless horseman throws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were intially ____ murders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Ichabods job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person controlling the Hessian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Headless Horseman is also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man who came back from the dead looking for his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lover of Ichabod Crane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the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of the town where the story takes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Ichabod crane sets up an _________ in Sleepy Hollow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Ichabod used these during an autopsy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lives in NYC, but solves a mystery in Sleepy Hollow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 under Ichabods bed at the Vantassel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is muscular and handsome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tool used during the autopsy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Hessian pops out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Brom Bones horse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Ichabods horse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Tree of the Dead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Hessian uses this to chop of his victims heads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Sleepy Hollow</dc:title>
  <dcterms:created xsi:type="dcterms:W3CDTF">2021-10-11T16:51:08Z</dcterms:created>
  <dcterms:modified xsi:type="dcterms:W3CDTF">2021-10-11T16:51:08Z</dcterms:modified>
</cp:coreProperties>
</file>