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Sleutelwoorde - NW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`n soliede rotsagtige liggaan wat om `n planeet wentel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draaibeweging van `n voorwerp om sy eie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stukke rots wat om die son wentel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ster in ons sonnestelsel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onsigbare golwe wat hemelliggame afgee, baie soos, maar tog verskillend van, liggolwe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son en al die voorwerpe wat daaromheen beweeg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deur ons oë te gebruik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pad van een voorwerp in die ruimte om `n ander, soos die pad van die aarde om die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laag gas rondom `n planeet of ander voorwerp in die ruimte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`n groot voorwerp wat om die son wentel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`n enorme bal brandende gas in die ruimte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Sleutelwoorde - NW 1</dc:title>
  <dcterms:created xsi:type="dcterms:W3CDTF">2021-11-15T03:39:46Z</dcterms:created>
  <dcterms:modified xsi:type="dcterms:W3CDTF">2021-11-15T03:39:46Z</dcterms:modified>
</cp:coreProperties>
</file>