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Slip Trip and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smaller steps    </w:t>
      </w:r>
      <w:r>
        <w:t xml:space="preserve">   poor lighting    </w:t>
      </w:r>
      <w:r>
        <w:t xml:space="preserve">   loose rugs    </w:t>
      </w:r>
      <w:r>
        <w:t xml:space="preserve">   icy surfaces    </w:t>
      </w:r>
      <w:r>
        <w:t xml:space="preserve">   holes    </w:t>
      </w:r>
      <w:r>
        <w:t xml:space="preserve">   running    </w:t>
      </w:r>
      <w:r>
        <w:t xml:space="preserve">   rushing    </w:t>
      </w:r>
      <w:r>
        <w:t xml:space="preserve">   stepping over obsticals    </w:t>
      </w:r>
      <w:r>
        <w:t xml:space="preserve">   eyes not on task    </w:t>
      </w:r>
      <w:r>
        <w:t xml:space="preserve">   bad boot tread    </w:t>
      </w:r>
      <w:r>
        <w:t xml:space="preserve">   use hand rail    </w:t>
      </w:r>
      <w:r>
        <w:t xml:space="preserve">   goodhousekeeping    </w:t>
      </w:r>
      <w:r>
        <w:t xml:space="preserve">   uneven floors    </w:t>
      </w:r>
      <w:r>
        <w:t xml:space="preserve">   wet floors    </w:t>
      </w:r>
      <w:r>
        <w:t xml:space="preserve">   Walk    </w:t>
      </w:r>
      <w:r>
        <w:t xml:space="preserve">   Spills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Trip and Falls</dc:title>
  <dcterms:created xsi:type="dcterms:W3CDTF">2021-10-11T16:50:22Z</dcterms:created>
  <dcterms:modified xsi:type="dcterms:W3CDTF">2021-10-11T16:50:22Z</dcterms:modified>
</cp:coreProperties>
</file>