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Slips, Trips and Falls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stairs    </w:t>
      </w:r>
      <w:r>
        <w:t xml:space="preserve">   rugs    </w:t>
      </w:r>
      <w:r>
        <w:t xml:space="preserve">   mats    </w:t>
      </w:r>
      <w:r>
        <w:t xml:space="preserve">   poor lighting    </w:t>
      </w:r>
      <w:r>
        <w:t xml:space="preserve">   irregular    </w:t>
      </w:r>
      <w:r>
        <w:t xml:space="preserve">   debris    </w:t>
      </w:r>
      <w:r>
        <w:t xml:space="preserve">   obstacles    </w:t>
      </w:r>
      <w:r>
        <w:t xml:space="preserve">   shortcuts    </w:t>
      </w:r>
      <w:r>
        <w:t xml:space="preserve">   obstructed view    </w:t>
      </w:r>
      <w:r>
        <w:t xml:space="preserve">   hole    </w:t>
      </w:r>
      <w:r>
        <w:t xml:space="preserve">   uncovered cables    </w:t>
      </w:r>
      <w:r>
        <w:t xml:space="preserve">   clutter    </w:t>
      </w:r>
      <w:r>
        <w:t xml:space="preserve">   warning signs    </w:t>
      </w:r>
      <w:r>
        <w:t xml:space="preserve">   cleaning    </w:t>
      </w:r>
      <w:r>
        <w:t xml:space="preserve">   worn shoes    </w:t>
      </w:r>
      <w:r>
        <w:t xml:space="preserve">   attention    </w:t>
      </w:r>
      <w:r>
        <w:t xml:space="preserve">   equipment     </w:t>
      </w:r>
      <w:r>
        <w:t xml:space="preserve">   good housekeeping    </w:t>
      </w:r>
      <w:r>
        <w:t xml:space="preserve">   being aware    </w:t>
      </w:r>
      <w:r>
        <w:t xml:space="preserve">   preventing    </w:t>
      </w:r>
      <w:r>
        <w:t xml:space="preserve">   shop floor    </w:t>
      </w:r>
      <w:r>
        <w:t xml:space="preserve">   injuries    </w:t>
      </w:r>
      <w:r>
        <w:t xml:space="preserve">   wet surfaces    </w:t>
      </w:r>
      <w:r>
        <w:t xml:space="preserve">   ladders    </w:t>
      </w:r>
      <w:r>
        <w:t xml:space="preserve">   weather hazards    </w:t>
      </w:r>
      <w:r>
        <w:t xml:space="preserve">   falls    </w:t>
      </w:r>
      <w:r>
        <w:t xml:space="preserve">   trips    </w:t>
      </w:r>
      <w:r>
        <w:t xml:space="preserve">   slips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Slips, Trips and Falls</dc:title>
  <dcterms:created xsi:type="dcterms:W3CDTF">2021-10-11T16:50:21Z</dcterms:created>
  <dcterms:modified xsi:type="dcterms:W3CDTF">2021-10-11T16:50:21Z</dcterms:modified>
</cp:coreProperties>
</file>