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Slope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Find the y-int. using point-slope: (4,4) m=6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slope of a vertical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Convert to slope-intercept form and find the y-int: 6x-y=-20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Find the missing coordinate: (8,8) (x,1) m=5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Convert to Slope-int. Form and Tell What y Equals: 2x-y=4  (answer in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Find the Slope: y=-5x+2x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Find the Slope: (11,3) (12,6)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Find the slope of a line that is parallel to: (2,3) (6,4)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Find the y-int. : 3x-y=5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Find the slope of a line perpendicular to: (2,3) (6,4)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slope of a horizontal line?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b in y=mx+b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Find the slope of a line perpendicular to: (3,15) (6,17)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Find the slope of a line that is parallel to: 2x-y=12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 the x-int : (6,6) (x,0) m=2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Convert to slope-intercept form &amp; find the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Find the y-int. : y=-4x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Write the slope-int. form of a graph with a slope of 1 &amp; a y-int. of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 in 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Find the y-int. using point-slope: (6,6) m=2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Crossword Puzzle</dc:title>
  <dcterms:created xsi:type="dcterms:W3CDTF">2021-10-11T16:50:41Z</dcterms:created>
  <dcterms:modified xsi:type="dcterms:W3CDTF">2021-10-11T16:50:41Z</dcterms:modified>
</cp:coreProperties>
</file>