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Small Animal Care and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three colors do rabbits occur in: ________, Red,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Young geese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3 gernerations of rabbit: Rabbit, ___________, Hares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Male chickens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Dogs can ______ and protect livestock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Male turkeys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 mature chickens used for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Female 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Young ducks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Ducks can be classified as _____ or egg producers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Male geese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Female young chickens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were embalmed in honey based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Adult male chickens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laying type of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Young turkeys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rabbits are used for 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new born chicks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Male ducks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 rabbits are used for meat, fur, pet, show, and laboratory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miniature chickens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Adult female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young pigeons used for meat before they learn how to fly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Care and Management</dc:title>
  <dcterms:created xsi:type="dcterms:W3CDTF">2021-10-11T16:51:42Z</dcterms:created>
  <dcterms:modified xsi:type="dcterms:W3CDTF">2021-10-11T16:51:42Z</dcterms:modified>
</cp:coreProperties>
</file>