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Small Animal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Bird    </w:t>
      </w:r>
      <w:r>
        <w:t xml:space="preserve">   Cat    </w:t>
      </w:r>
      <w:r>
        <w:t xml:space="preserve">   Dog    </w:t>
      </w:r>
      <w:r>
        <w:t xml:space="preserve">   Ferret    </w:t>
      </w:r>
      <w:r>
        <w:t xml:space="preserve">   Frog    </w:t>
      </w:r>
      <w:r>
        <w:t xml:space="preserve">   Gold Fish    </w:t>
      </w:r>
      <w:r>
        <w:t xml:space="preserve">   Guinea Pig    </w:t>
      </w:r>
      <w:r>
        <w:t xml:space="preserve">   Hampster    </w:t>
      </w:r>
      <w:r>
        <w:t xml:space="preserve">   Hedgehog    </w:t>
      </w:r>
      <w:r>
        <w:t xml:space="preserve">   Hermit Crab    </w:t>
      </w:r>
      <w:r>
        <w:t xml:space="preserve">   Lizard    </w:t>
      </w:r>
      <w:r>
        <w:t xml:space="preserve">   Mouse    </w:t>
      </w:r>
      <w:r>
        <w:t xml:space="preserve">   Rabbit    </w:t>
      </w:r>
      <w:r>
        <w:t xml:space="preserve">   Rat    </w:t>
      </w:r>
      <w:r>
        <w:t xml:space="preserve">   Snake    </w:t>
      </w:r>
      <w:r>
        <w:t xml:space="preserve">   Sugar Glider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Animal Word search</dc:title>
  <dcterms:created xsi:type="dcterms:W3CDTF">2021-10-11T16:50:57Z</dcterms:created>
  <dcterms:modified xsi:type="dcterms:W3CDTF">2021-10-11T16:50:57Z</dcterms:modified>
</cp:coreProperties>
</file>