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Small Engine Parts &amp; Tools 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flywheel    </w:t>
      </w:r>
      <w:r>
        <w:t xml:space="preserve">   spark plug    </w:t>
      </w:r>
      <w:r>
        <w:t xml:space="preserve">   valve spring compressor    </w:t>
      </w:r>
      <w:r>
        <w:t xml:space="preserve">   piston pin retainer    </w:t>
      </w:r>
      <w:r>
        <w:t xml:space="preserve">   valve spring retainer    </w:t>
      </w:r>
      <w:r>
        <w:t xml:space="preserve">   piston pin    </w:t>
      </w:r>
      <w:r>
        <w:t xml:space="preserve">   flywheel holder    </w:t>
      </w:r>
      <w:r>
        <w:t xml:space="preserve">   valve spring    </w:t>
      </w:r>
      <w:r>
        <w:t xml:space="preserve">   muffler    </w:t>
      </w:r>
      <w:r>
        <w:t xml:space="preserve">   fuel tank    </w:t>
      </w:r>
      <w:r>
        <w:t xml:space="preserve">   oil plug    </w:t>
      </w:r>
      <w:r>
        <w:t xml:space="preserve">   socket    </w:t>
      </w:r>
      <w:r>
        <w:t xml:space="preserve">   carburetor    </w:t>
      </w:r>
      <w:r>
        <w:t xml:space="preserve">   cylinder head    </w:t>
      </w:r>
      <w:r>
        <w:t xml:space="preserve">   head gasket    </w:t>
      </w:r>
      <w:r>
        <w:t xml:space="preserve">   torque wrench    </w:t>
      </w:r>
      <w:r>
        <w:t xml:space="preserve">   ratchet    </w:t>
      </w:r>
      <w:r>
        <w:t xml:space="preserve">   crankpin journal    </w:t>
      </w:r>
      <w:r>
        <w:t xml:space="preserve">   pto journal    </w:t>
      </w:r>
      <w:r>
        <w:t xml:space="preserve">   magneto journal    </w:t>
      </w:r>
      <w:r>
        <w:t xml:space="preserve">   cam lobes    </w:t>
      </w:r>
      <w:r>
        <w:t xml:space="preserve">   piston rings    </w:t>
      </w:r>
      <w:r>
        <w:t xml:space="preserve">   camshaft    </w:t>
      </w:r>
      <w:r>
        <w:t xml:space="preserve">   crankshaft    </w:t>
      </w:r>
      <w:r>
        <w:t xml:space="preserve">   Piston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Engine Parts &amp; Tools ID</dc:title>
  <dcterms:created xsi:type="dcterms:W3CDTF">2021-10-11T16:51:54Z</dcterms:created>
  <dcterms:modified xsi:type="dcterms:W3CDTF">2021-10-11T16:51:54Z</dcterms:modified>
</cp:coreProperties>
</file>