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Small Engines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Mechanical starter that commonly consists of a rope, pulley and return spring used to manually rotate the crankshaft to start an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Rotating part of an electric motor consisting of an iron core or magnet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 products of burned gas leave the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Converts linear motion of the piston into rotary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Houses and supports the crankshaft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graduated rod for measuring the depth of a liquid, especially oil in an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sliding rod, intermittently struck by the cam, for moving another part, as a valve.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Transfers motion from the piston to the crankshaft and functions as a lever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Subdues noise produced from exhaust gases exiting the combustion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 of engine that contains the cylinder bore and valve train components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Allows air-fuel mixture to be drawn into the combustion chamber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Acts as a pivoting device for opening and closing overhead valves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Provides the required air-fuel mixture to the combustion chapter based on engine operating speed and load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storage device to hold fuel for an engine.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Includes the cam gear, cam lobes and bearing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Maintains a desired engine speed regardless of the load applied to the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Cylindrical component that slides back and forth in the cylinder bore by forces produced during the combustion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Isolates the electricity induced in the secondary windings and directs a high voltage charge to the spark gap at the tip of the spark plug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Expandable split ring used to provide a seal between the piston and the cylinder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Mounted at one end of the crankshaft to provide inertia for the engine</w:t>
            </w:r>
          </w:p>
        </w:tc>
      </w:tr>
    </w:tbl>
    <w:p>
      <w:pPr>
        <w:pStyle w:val="WordBankLarge"/>
      </w:pPr>
      <w:r>
        <w:t xml:space="preserve">   Flywheel    </w:t>
      </w:r>
      <w:r>
        <w:t xml:space="preserve">   Governor    </w:t>
      </w:r>
      <w:r>
        <w:t xml:space="preserve">   Muffler    </w:t>
      </w:r>
      <w:r>
        <w:t xml:space="preserve">   Armature    </w:t>
      </w:r>
      <w:r>
        <w:t xml:space="preserve">   Carburetor    </w:t>
      </w:r>
      <w:r>
        <w:t xml:space="preserve">   Fuel Tank    </w:t>
      </w:r>
      <w:r>
        <w:t xml:space="preserve">   Dipstick    </w:t>
      </w:r>
      <w:r>
        <w:t xml:space="preserve">   Piston Rings    </w:t>
      </w:r>
      <w:r>
        <w:t xml:space="preserve">   Piston    </w:t>
      </w:r>
      <w:r>
        <w:t xml:space="preserve">   Cylinder Block    </w:t>
      </w:r>
      <w:r>
        <w:t xml:space="preserve">   Tappet    </w:t>
      </w:r>
      <w:r>
        <w:t xml:space="preserve">   Connecting Rod    </w:t>
      </w:r>
      <w:r>
        <w:t xml:space="preserve">   Crankcase    </w:t>
      </w:r>
      <w:r>
        <w:t xml:space="preserve">   Rewind Starter    </w:t>
      </w:r>
      <w:r>
        <w:t xml:space="preserve">   Rocker Arm    </w:t>
      </w:r>
      <w:r>
        <w:t xml:space="preserve">   Spark Plug    </w:t>
      </w:r>
      <w:r>
        <w:t xml:space="preserve">   Intake Valve    </w:t>
      </w:r>
      <w:r>
        <w:t xml:space="preserve">   Exhaust Valve    </w:t>
      </w:r>
      <w:r>
        <w:t xml:space="preserve">   Crankshaft    </w:t>
      </w:r>
      <w:r>
        <w:t xml:space="preserve">   Camshaft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Engines Parts</dc:title>
  <dcterms:created xsi:type="dcterms:W3CDTF">2021-10-11T16:52:14Z</dcterms:created>
  <dcterms:modified xsi:type="dcterms:W3CDTF">2021-10-11T16:52:14Z</dcterms:modified>
</cp:coreProperties>
</file>