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Small Engines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breaker bar    </w:t>
      </w:r>
      <w:r>
        <w:t xml:space="preserve">   torque wrench    </w:t>
      </w:r>
      <w:r>
        <w:t xml:space="preserve">   safety goggles    </w:t>
      </w:r>
      <w:r>
        <w:t xml:space="preserve">   air jack    </w:t>
      </w:r>
      <w:r>
        <w:t xml:space="preserve">   pliers    </w:t>
      </w:r>
      <w:r>
        <w:t xml:space="preserve">   carburator    </w:t>
      </w:r>
      <w:r>
        <w:t xml:space="preserve">   muffler    </w:t>
      </w:r>
      <w:r>
        <w:t xml:space="preserve">   lubrication    </w:t>
      </w:r>
      <w:r>
        <w:t xml:space="preserve">   intake stroke    </w:t>
      </w:r>
      <w:r>
        <w:t xml:space="preserve">   compression stroke    </w:t>
      </w:r>
      <w:r>
        <w:t xml:space="preserve">   valves    </w:t>
      </w:r>
      <w:r>
        <w:t xml:space="preserve">   friction    </w:t>
      </w:r>
      <w:r>
        <w:t xml:space="preserve">   exhaust stroke    </w:t>
      </w:r>
      <w:r>
        <w:t xml:space="preserve">   welding    </w:t>
      </w:r>
      <w:r>
        <w:t xml:space="preserve">   cylinder    </w:t>
      </w:r>
      <w:r>
        <w:t xml:space="preserve">   crankshaft    </w:t>
      </w:r>
      <w:r>
        <w:t xml:space="preserve">   piston    </w:t>
      </w:r>
      <w:r>
        <w:t xml:space="preserve">   reciprocating    </w:t>
      </w:r>
      <w:r>
        <w:t xml:space="preserve">   rotary motion    </w:t>
      </w:r>
      <w:r>
        <w:t xml:space="preserve">   pneumatic    </w:t>
      </w:r>
      <w:r>
        <w:t xml:space="preserve">   vise grip    </w:t>
      </w:r>
      <w:r>
        <w:t xml:space="preserve">   power stroke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Engines</dc:title>
  <dcterms:created xsi:type="dcterms:W3CDTF">2021-10-11T16:50:55Z</dcterms:created>
  <dcterms:modified xsi:type="dcterms:W3CDTF">2021-10-11T16:50:55Z</dcterms:modified>
</cp:coreProperties>
</file>