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Smartest Artist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shape found in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Line of a man standing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cool, neutral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Has to do with the perception of touch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primary colour mixed with a secondary colour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Different tints and shades of a single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Colours opposite each other on the colour wheel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simplest, most universal, means of 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lines that show action, life, and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mixture of the primary colours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Smartest Artist</dc:title>
  <dcterms:created xsi:type="dcterms:W3CDTF">2021-10-11T16:53:01Z</dcterms:created>
  <dcterms:modified xsi:type="dcterms:W3CDTF">2021-10-11T16:53:01Z</dcterms:modified>
</cp:coreProperties>
</file>