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Smarty R Farm - Difficult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smart    </w:t>
      </w:r>
      <w:r>
        <w:t xml:space="preserve">   cart    </w:t>
      </w:r>
      <w:r>
        <w:t xml:space="preserve">   work    </w:t>
      </w:r>
      <w:r>
        <w:t xml:space="preserve">   turn    </w:t>
      </w:r>
      <w:r>
        <w:t xml:space="preserve">   alarm    </w:t>
      </w:r>
      <w:r>
        <w:t xml:space="preserve">   churn    </w:t>
      </w:r>
      <w:r>
        <w:t xml:space="preserve">   dinner    </w:t>
      </w:r>
      <w:r>
        <w:t xml:space="preserve">   groceries    </w:t>
      </w:r>
      <w:r>
        <w:t xml:space="preserve">   barn    </w:t>
      </w:r>
      <w:r>
        <w:t xml:space="preserve">   car    </w:t>
      </w:r>
      <w:r>
        <w:t xml:space="preserve">   horse    </w:t>
      </w:r>
      <w:r>
        <w:t xml:space="preserve">   mother    </w:t>
      </w:r>
      <w:r>
        <w:t xml:space="preserve">   father    </w:t>
      </w:r>
      <w:r>
        <w:t xml:space="preserve">   Mary    </w:t>
      </w:r>
      <w:r>
        <w:t xml:space="preserve">   Mark    </w:t>
      </w:r>
      <w:r>
        <w:t xml:space="preserve">   worms    </w:t>
      </w:r>
      <w:r>
        <w:t xml:space="preserve">   corn    </w:t>
      </w:r>
      <w:r>
        <w:t xml:space="preserve">   tractor    </w:t>
      </w:r>
      <w:r>
        <w:t xml:space="preserve">   spider    </w:t>
      </w:r>
      <w:r>
        <w:t xml:space="preserve">   rooster    </w:t>
      </w:r>
      <w:r>
        <w:t xml:space="preserve">   farm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Smarty R Farm - Difficult</dc:title>
  <dcterms:created xsi:type="dcterms:W3CDTF">2021-10-11T16:51:32Z</dcterms:created>
  <dcterms:modified xsi:type="dcterms:W3CDTF">2021-10-11T16:51:32Z</dcterms:modified>
</cp:coreProperties>
</file>