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Smash Bros Ultimate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Cloud    </w:t>
      </w:r>
      <w:r>
        <w:t xml:space="preserve">   Ken    </w:t>
      </w:r>
      <w:r>
        <w:t xml:space="preserve">   Ryu    </w:t>
      </w:r>
      <w:r>
        <w:t xml:space="preserve">   Duck Hunt    </w:t>
      </w:r>
      <w:r>
        <w:t xml:space="preserve">   Bowser Jr    </w:t>
      </w:r>
      <w:r>
        <w:t xml:space="preserve">   Shulk    </w:t>
      </w:r>
      <w:r>
        <w:t xml:space="preserve">   Robin    </w:t>
      </w:r>
      <w:r>
        <w:t xml:space="preserve">   Pac man    </w:t>
      </w:r>
      <w:r>
        <w:t xml:space="preserve">   Palutena    </w:t>
      </w:r>
      <w:r>
        <w:t xml:space="preserve">   Gunner    </w:t>
      </w:r>
      <w:r>
        <w:t xml:space="preserve">   Sword fighter    </w:t>
      </w:r>
      <w:r>
        <w:t xml:space="preserve">   Brawler    </w:t>
      </w:r>
      <w:r>
        <w:t xml:space="preserve">   Greninja    </w:t>
      </w:r>
      <w:r>
        <w:t xml:space="preserve">   Little Mac    </w:t>
      </w:r>
      <w:r>
        <w:t xml:space="preserve">   Rosalina &amp; Luma    </w:t>
      </w:r>
      <w:r>
        <w:t xml:space="preserve">   Wii Fit Trainer    </w:t>
      </w:r>
      <w:r>
        <w:t xml:space="preserve">   Mega Man    </w:t>
      </w:r>
      <w:r>
        <w:t xml:space="preserve">   Villager    </w:t>
      </w:r>
      <w:r>
        <w:t xml:space="preserve">   Wolf    </w:t>
      </w:r>
      <w:r>
        <w:t xml:space="preserve">   Toon Link    </w:t>
      </w:r>
      <w:r>
        <w:t xml:space="preserve">   R.O.B.    </w:t>
      </w:r>
      <w:r>
        <w:t xml:space="preserve">   Lucario    </w:t>
      </w:r>
      <w:r>
        <w:t xml:space="preserve">   Olimar    </w:t>
      </w:r>
      <w:r>
        <w:t xml:space="preserve">   King Dedede    </w:t>
      </w:r>
      <w:r>
        <w:t xml:space="preserve">   Sonic    </w:t>
      </w:r>
      <w:r>
        <w:t xml:space="preserve">   Lucas    </w:t>
      </w:r>
      <w:r>
        <w:t xml:space="preserve">   Diddy Kong    </w:t>
      </w:r>
      <w:r>
        <w:t xml:space="preserve">   Pokemon Trainer    </w:t>
      </w:r>
      <w:r>
        <w:t xml:space="preserve">   Ike    </w:t>
      </w:r>
      <w:r>
        <w:t xml:space="preserve">   Snake    </w:t>
      </w:r>
      <w:r>
        <w:t xml:space="preserve">   Wario    </w:t>
      </w:r>
      <w:r>
        <w:t xml:space="preserve">   Zero Suit Samus    </w:t>
      </w:r>
      <w:r>
        <w:t xml:space="preserve">   Dark Pit    </w:t>
      </w:r>
      <w:r>
        <w:t xml:space="preserve">   Pit    </w:t>
      </w:r>
      <w:r>
        <w:t xml:space="preserve">   Meta Knight    </w:t>
      </w:r>
      <w:r>
        <w:t xml:space="preserve">   Mr. Game and Watch    </w:t>
      </w:r>
      <w:r>
        <w:t xml:space="preserve">   Chrom    </w:t>
      </w:r>
      <w:r>
        <w:t xml:space="preserve">   Roy    </w:t>
      </w:r>
      <w:r>
        <w:t xml:space="preserve">   Mewtwo    </w:t>
      </w:r>
      <w:r>
        <w:t xml:space="preserve">   Ganondorf    </w:t>
      </w:r>
      <w:r>
        <w:t xml:space="preserve">   Young Link    </w:t>
      </w:r>
      <w:r>
        <w:t xml:space="preserve">   Lucina    </w:t>
      </w:r>
      <w:r>
        <w:t xml:space="preserve">   Marth    </w:t>
      </w:r>
      <w:r>
        <w:t xml:space="preserve">   Falco    </w:t>
      </w:r>
      <w:r>
        <w:t xml:space="preserve">   Pichu    </w:t>
      </w:r>
      <w:r>
        <w:t xml:space="preserve">   Dr. Mario    </w:t>
      </w:r>
      <w:r>
        <w:t xml:space="preserve">   Zelda    </w:t>
      </w:r>
      <w:r>
        <w:t xml:space="preserve">   Sheik    </w:t>
      </w:r>
      <w:r>
        <w:t xml:space="preserve">   Ice Climbers    </w:t>
      </w:r>
      <w:r>
        <w:t xml:space="preserve">   Bowser    </w:t>
      </w:r>
      <w:r>
        <w:t xml:space="preserve">   Daisy    </w:t>
      </w:r>
      <w:r>
        <w:t xml:space="preserve">   Peach    </w:t>
      </w:r>
      <w:r>
        <w:t xml:space="preserve">   Jigglypuff    </w:t>
      </w:r>
      <w:r>
        <w:t xml:space="preserve">   Captain Falcon    </w:t>
      </w:r>
      <w:r>
        <w:t xml:space="preserve">   Ness    </w:t>
      </w:r>
      <w:r>
        <w:t xml:space="preserve">   Luigi    </w:t>
      </w:r>
      <w:r>
        <w:t xml:space="preserve">   Pikachu    </w:t>
      </w:r>
      <w:r>
        <w:t xml:space="preserve">   Fox    </w:t>
      </w:r>
      <w:r>
        <w:t xml:space="preserve">   Kirby    </w:t>
      </w:r>
      <w:r>
        <w:t xml:space="preserve">   Yoshi    </w:t>
      </w:r>
      <w:r>
        <w:t xml:space="preserve">   Dark Samus    </w:t>
      </w:r>
      <w:r>
        <w:t xml:space="preserve">   Samus    </w:t>
      </w:r>
      <w:r>
        <w:t xml:space="preserve">   Link    </w:t>
      </w:r>
      <w:r>
        <w:t xml:space="preserve">   Donkey Kong    </w:t>
      </w:r>
      <w:r>
        <w:t xml:space="preserve">   Mario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Smash Bros Ultimate</dc:title>
  <dcterms:created xsi:type="dcterms:W3CDTF">2021-10-11T16:52:32Z</dcterms:created>
  <dcterms:modified xsi:type="dcterms:W3CDTF">2021-10-11T16:52:32Z</dcterms:modified>
</cp:coreProperties>
</file>