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Smash Scrambled</w:t>
      </w:r>
    </w:p>
    <w:p>
      <w:pPr>
        <w:pStyle w:val="Questions"/>
      </w:pPr>
      <w:r>
        <w:t xml:space="preserve">1. MOAIR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KYNEDGNKOO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ILNK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SUSAM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IHOYS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KYIRB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FXO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CAUHKPI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IUGIL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SNES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CPAATFNNACLIO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IPJLFGYFUG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SSKADAMRU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ACHEP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ASDIY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EBWROS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MIEBCSLCREI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KHSIE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ADLZE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RMIOARD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CHIPU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FLOCA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MHRAT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LUCNIA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LUONGYNIK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RAFGNNDOO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WTEWMO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OYR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29. ORHCM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CGEAAWHTAMNDRM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31. MIKTHENTAG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TPI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33. RATDKPI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USMRIUSOTZEAS </w:t>
      </w:r>
      <w:r>
        <w:rPr>
          <w:u w:val="single"/>
        </w:rPr>
        <w:t xml:space="preserve">_____________________________________</w:t>
      </w:r>
    </w:p>
    <w:p>
      <w:pPr>
        <w:pStyle w:val="WordBankLarge"/>
      </w:pPr>
      <w:r>
        <w:t xml:space="preserve">   Mario    </w:t>
      </w:r>
      <w:r>
        <w:t xml:space="preserve">   Donkeykong    </w:t>
      </w:r>
      <w:r>
        <w:t xml:space="preserve">   Link    </w:t>
      </w:r>
      <w:r>
        <w:t xml:space="preserve">   Samus    </w:t>
      </w:r>
      <w:r>
        <w:t xml:space="preserve">   Yoshi    </w:t>
      </w:r>
      <w:r>
        <w:t xml:space="preserve">   Kirby    </w:t>
      </w:r>
      <w:r>
        <w:t xml:space="preserve">   Fox    </w:t>
      </w:r>
      <w:r>
        <w:t xml:space="preserve">   Pikachu    </w:t>
      </w:r>
      <w:r>
        <w:t xml:space="preserve">   Luigi    </w:t>
      </w:r>
      <w:r>
        <w:t xml:space="preserve">   Ness    </w:t>
      </w:r>
      <w:r>
        <w:t xml:space="preserve">   CaptainFalcon    </w:t>
      </w:r>
      <w:r>
        <w:t xml:space="preserve">   Jigglypuff    </w:t>
      </w:r>
      <w:r>
        <w:t xml:space="preserve">   Darksamus    </w:t>
      </w:r>
      <w:r>
        <w:t xml:space="preserve">   Peach    </w:t>
      </w:r>
      <w:r>
        <w:t xml:space="preserve">   Daisy    </w:t>
      </w:r>
      <w:r>
        <w:t xml:space="preserve">   Bowser    </w:t>
      </w:r>
      <w:r>
        <w:t xml:space="preserve">   Iceclimbers    </w:t>
      </w:r>
      <w:r>
        <w:t xml:space="preserve">   Sheik    </w:t>
      </w:r>
      <w:r>
        <w:t xml:space="preserve">   Zelda    </w:t>
      </w:r>
      <w:r>
        <w:t xml:space="preserve">   Drmario    </w:t>
      </w:r>
      <w:r>
        <w:t xml:space="preserve">   Pichu    </w:t>
      </w:r>
      <w:r>
        <w:t xml:space="preserve">   Falco    </w:t>
      </w:r>
      <w:r>
        <w:t xml:space="preserve">   Marth    </w:t>
      </w:r>
      <w:r>
        <w:t xml:space="preserve">   Lucina    </w:t>
      </w:r>
      <w:r>
        <w:t xml:space="preserve">   Younglink    </w:t>
      </w:r>
      <w:r>
        <w:t xml:space="preserve">   Ganondorf    </w:t>
      </w:r>
      <w:r>
        <w:t xml:space="preserve">   Mewtwo    </w:t>
      </w:r>
      <w:r>
        <w:t xml:space="preserve">   Roy    </w:t>
      </w:r>
      <w:r>
        <w:t xml:space="preserve">   Chrom    </w:t>
      </w:r>
      <w:r>
        <w:t xml:space="preserve">   Mrgameandwatch    </w:t>
      </w:r>
      <w:r>
        <w:t xml:space="preserve">   Metaknight    </w:t>
      </w:r>
      <w:r>
        <w:t xml:space="preserve">   Pit    </w:t>
      </w:r>
      <w:r>
        <w:t xml:space="preserve">   Darkpit    </w:t>
      </w:r>
      <w:r>
        <w:t xml:space="preserve">   Zerosuitsamus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Smash Scrambled</dc:title>
  <dcterms:created xsi:type="dcterms:W3CDTF">2021-10-11T16:53:12Z</dcterms:created>
  <dcterms:modified xsi:type="dcterms:W3CDTF">2021-10-11T16:53:12Z</dcterms:modified>
</cp:coreProperties>
</file>