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Smiley Face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regroup    </w:t>
      </w:r>
      <w:r>
        <w:t xml:space="preserve">   inverse    </w:t>
      </w:r>
      <w:r>
        <w:t xml:space="preserve">   passive    </w:t>
      </w:r>
      <w:r>
        <w:t xml:space="preserve">   active    </w:t>
      </w:r>
      <w:r>
        <w:t xml:space="preserve">   transportation    </w:t>
      </w:r>
      <w:r>
        <w:t xml:space="preserve">   membrane    </w:t>
      </w:r>
      <w:r>
        <w:t xml:space="preserve">   preferable    </w:t>
      </w:r>
      <w:r>
        <w:t xml:space="preserve">   distinguishable    </w:t>
      </w:r>
      <w:r>
        <w:t xml:space="preserve">   comfortable    </w:t>
      </w:r>
      <w:r>
        <w:t xml:space="preserve">   allowable    </w:t>
      </w:r>
      <w:r>
        <w:t xml:space="preserve">   adaptable    </w:t>
      </w:r>
      <w:r>
        <w:t xml:space="preserve">   plains    </w:t>
      </w:r>
      <w:r>
        <w:t xml:space="preserve">   debate    </w:t>
      </w:r>
      <w:r>
        <w:t xml:space="preserve">   launch    </w:t>
      </w:r>
      <w:r>
        <w:t xml:space="preserve">   continued    </w:t>
      </w:r>
      <w:r>
        <w:t xml:space="preserve">   youth    </w:t>
      </w:r>
      <w:r>
        <w:t xml:space="preserve">   wrote    </w:t>
      </w:r>
      <w:r>
        <w:t xml:space="preserve">   climbed    </w:t>
      </w:r>
      <w:r>
        <w:t xml:space="preserve">   avenue    </w:t>
      </w:r>
      <w:r>
        <w:t xml:space="preserve">   jewelry    </w:t>
      </w:r>
      <w:r>
        <w:t xml:space="preserve">   beetle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Smiley Face</dc:title>
  <dcterms:created xsi:type="dcterms:W3CDTF">2021-10-11T16:52:27Z</dcterms:created>
  <dcterms:modified xsi:type="dcterms:W3CDTF">2021-10-11T16:52:27Z</dcterms:modified>
</cp:coreProperties>
</file>