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Smoke Free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High Blood Pressure    </w:t>
      </w:r>
      <w:r>
        <w:t xml:space="preserve">   Oxygen    </w:t>
      </w:r>
      <w:r>
        <w:t xml:space="preserve">   Throat Cancer    </w:t>
      </w:r>
      <w:r>
        <w:t xml:space="preserve">   unhealthy    </w:t>
      </w:r>
      <w:r>
        <w:t xml:space="preserve">   Addiction    </w:t>
      </w:r>
      <w:r>
        <w:t xml:space="preserve">   Poison    </w:t>
      </w:r>
      <w:r>
        <w:t xml:space="preserve">   Heart Disease    </w:t>
      </w:r>
      <w:r>
        <w:t xml:space="preserve">   SIDS    </w:t>
      </w:r>
      <w:r>
        <w:t xml:space="preserve">   Secondhand    </w:t>
      </w:r>
      <w:r>
        <w:t xml:space="preserve">   Chemicals    </w:t>
      </w:r>
      <w:r>
        <w:t xml:space="preserve">   Death    </w:t>
      </w:r>
      <w:r>
        <w:t xml:space="preserve">   Lung Cancer    </w:t>
      </w:r>
      <w:r>
        <w:t xml:space="preserve">   Nicotine    </w:t>
      </w:r>
      <w:r>
        <w:t xml:space="preserve">   Tar    </w:t>
      </w:r>
      <w:r>
        <w:t xml:space="preserve">   Smoking    </w:t>
      </w:r>
      <w:r>
        <w:t xml:space="preserve">   Cigarettes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Free</dc:title>
  <dcterms:created xsi:type="dcterms:W3CDTF">2021-10-11T16:51:53Z</dcterms:created>
  <dcterms:modified xsi:type="dcterms:W3CDTF">2021-10-11T16:51:53Z</dcterms:modified>
</cp:coreProperties>
</file>