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Smokers 101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smoker has less parts to maintain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 is another fuel source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________ chamber serves a purpose for cooking food?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Seasoning of this item can be done with high temp 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Function much like the damper on smokestack controlling flow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These parts help to regulate oxygen levels to increase and decrease temps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smoker comes in charcoal, electric, and gas version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BBQ Temp 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Similar to convectional charcoal grills hut have separate chambers for holding charcoal and wood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Periodic cleaning and coating of interior with light layer of vegetable oil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Smokers 101</dc:title>
  <dcterms:created xsi:type="dcterms:W3CDTF">2021-10-11T16:53:32Z</dcterms:created>
  <dcterms:modified xsi:type="dcterms:W3CDTF">2021-10-11T16:53:32Z</dcterms:modified>
</cp:coreProperties>
</file>