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Smoking</w:t>
      </w:r>
    </w:p>
    <w:p>
      <w:pPr>
        <w:pStyle w:val="Questions"/>
      </w:pPr>
      <w:r>
        <w:t xml:space="preserve">1. GRCEAIETT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OCENITIN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NCODTDAII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EKOSM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NECOSD DHNA EOKSM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ART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UGNL CARNCE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TOHUM CRCEAN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HATOTR CRECAN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GHCOU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AXRDLEE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NNO - EOKMRS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OMRSEK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ENIITNOC THACP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E - EGRITCTAE </w:t>
      </w:r>
      <w:r>
        <w:rPr>
          <w:u w:val="single"/>
        </w:rPr>
        <w:t xml:space="preserve">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Smoking</dc:title>
  <dcterms:created xsi:type="dcterms:W3CDTF">2021-10-11T16:52:30Z</dcterms:created>
  <dcterms:modified xsi:type="dcterms:W3CDTF">2021-10-11T16:52:30Z</dcterms:modified>
</cp:coreProperties>
</file>