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Smoking Cessation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Smoking is the leading preventable cause of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_____ contains as much tobacco as an entire pack of cigarettes.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Parents who quit smoking protect their children from illnesses caused by _____ smoke.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Why do most people smoke cigarettes?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 smokers suffer negative personal appearance side effects such as stained teeth and _____ bad breath.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relapses occur within the first ____ months after quitting.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Quitting smoking will improve your chances of having a healthy baby if you are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 is found in substantial amounts in all forms of tobacco.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could cause lung cancer?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hard to quit smoking because the nicotine found in cigarettes is a very ____ drug.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step you can take to help you quit smoking is to ____ new skills and behaviors.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About half of all Americans who continue to _____ will die because of the habit.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important factor when trying to quit smoking will be your own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fact or process of ending or being brought to an end: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benefit of not smoking is having extra _____ to spend on other things.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 Cessation </dc:title>
  <dcterms:created xsi:type="dcterms:W3CDTF">2021-10-11T16:52:30Z</dcterms:created>
  <dcterms:modified xsi:type="dcterms:W3CDTF">2021-10-11T16:52:30Z</dcterms:modified>
</cp:coreProperties>
</file>