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Smoothie O's Fruit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banana    </w:t>
      </w:r>
      <w:r>
        <w:t xml:space="preserve">   blackberry    </w:t>
      </w:r>
      <w:r>
        <w:t xml:space="preserve">   blueberry    </w:t>
      </w:r>
      <w:r>
        <w:t xml:space="preserve">   delicious    </w:t>
      </w:r>
      <w:r>
        <w:t xml:space="preserve">   fruit    </w:t>
      </w:r>
      <w:r>
        <w:t xml:space="preserve">   grape    </w:t>
      </w:r>
      <w:r>
        <w:t xml:space="preserve">   grapefruit    </w:t>
      </w:r>
      <w:r>
        <w:t xml:space="preserve">   healthy    </w:t>
      </w:r>
      <w:r>
        <w:t xml:space="preserve">   ice    </w:t>
      </w:r>
      <w:r>
        <w:t xml:space="preserve">   kiwi    </w:t>
      </w:r>
      <w:r>
        <w:t xml:space="preserve">   mango    </w:t>
      </w:r>
      <w:r>
        <w:t xml:space="preserve">   orange    </w:t>
      </w:r>
      <w:r>
        <w:t xml:space="preserve">   peach    </w:t>
      </w:r>
      <w:r>
        <w:t xml:space="preserve">   pineapple    </w:t>
      </w:r>
      <w:r>
        <w:t xml:space="preserve">   rasberry    </w:t>
      </w:r>
      <w:r>
        <w:t xml:space="preserve">   smoothie    </w:t>
      </w:r>
      <w:r>
        <w:t xml:space="preserve">   strawberry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Smoothie O's Fruit Puzzle!</dc:title>
  <dcterms:created xsi:type="dcterms:W3CDTF">2021-10-11T16:52:29Z</dcterms:created>
  <dcterms:modified xsi:type="dcterms:W3CDTF">2021-10-11T16:52:29Z</dcterms:modified>
</cp:coreProperties>
</file>