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Smoothies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fruit needs to be squishy?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yoghurt are we using?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fruit begins with 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fruit begins with 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we want the bananas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berries begin with 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berries are blue?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juice begins with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juice begins with 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berries grow on straw?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berries are black?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we making?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machine do we use to make a smoothie?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grain are we using?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means to decorate the food with more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fruit begins with 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of our fruit comes from the freezer. It is 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Smoothies</dc:title>
  <dcterms:created xsi:type="dcterms:W3CDTF">2021-10-11T16:54:25Z</dcterms:created>
  <dcterms:modified xsi:type="dcterms:W3CDTF">2021-10-11T16:54:25Z</dcterms:modified>
</cp:coreProperties>
</file>