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Snacks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Almonds    </w:t>
      </w:r>
      <w:r>
        <w:t xml:space="preserve">   Apples    </w:t>
      </w:r>
      <w:r>
        <w:t xml:space="preserve">   Candy    </w:t>
      </w:r>
      <w:r>
        <w:t xml:space="preserve">   Cheetos    </w:t>
      </w:r>
      <w:r>
        <w:t xml:space="preserve">   Cookies    </w:t>
      </w:r>
      <w:r>
        <w:t xml:space="preserve">   Crackers    </w:t>
      </w:r>
      <w:r>
        <w:t xml:space="preserve">   Doritos    </w:t>
      </w:r>
      <w:r>
        <w:t xml:space="preserve">   French Fries    </w:t>
      </w:r>
      <w:r>
        <w:t xml:space="preserve">   Fruit    </w:t>
      </w:r>
      <w:r>
        <w:t xml:space="preserve">   Grapes    </w:t>
      </w:r>
      <w:r>
        <w:t xml:space="preserve">   Gummy Bears    </w:t>
      </w:r>
      <w:r>
        <w:t xml:space="preserve">   Ice Cream    </w:t>
      </w:r>
      <w:r>
        <w:t xml:space="preserve">   Licorice    </w:t>
      </w:r>
      <w:r>
        <w:t xml:space="preserve">   Nachos    </w:t>
      </w:r>
      <w:r>
        <w:t xml:space="preserve">   Orange    </w:t>
      </w:r>
      <w:r>
        <w:t xml:space="preserve">   Peanuts    </w:t>
      </w:r>
      <w:r>
        <w:t xml:space="preserve">   Pickles    </w:t>
      </w:r>
      <w:r>
        <w:t xml:space="preserve">   Pizza Rolls    </w:t>
      </w:r>
      <w:r>
        <w:t xml:space="preserve">   Popcorn    </w:t>
      </w:r>
      <w:r>
        <w:t xml:space="preserve">   Potato Chips    </w:t>
      </w:r>
      <w:r>
        <w:t xml:space="preserve">   Pretzels    </w:t>
      </w:r>
      <w:r>
        <w:t xml:space="preserve">   Pringles    </w:t>
      </w:r>
      <w:r>
        <w:t xml:space="preserve">   Soda Pop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Snacks</dc:title>
  <dcterms:created xsi:type="dcterms:W3CDTF">2021-10-11T16:52:57Z</dcterms:created>
  <dcterms:modified xsi:type="dcterms:W3CDTF">2021-10-11T16:52:57Z</dcterms:modified>
</cp:coreProperties>
</file>