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Snail, Tail, Mail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wait    </w:t>
      </w:r>
      <w:r>
        <w:t xml:space="preserve">   fail    </w:t>
      </w:r>
      <w:r>
        <w:t xml:space="preserve">   hail    </w:t>
      </w:r>
      <w:r>
        <w:t xml:space="preserve">   again    </w:t>
      </w:r>
      <w:r>
        <w:t xml:space="preserve">   brain    </w:t>
      </w:r>
      <w:r>
        <w:t xml:space="preserve">   nail    </w:t>
      </w:r>
      <w:r>
        <w:t xml:space="preserve">   mail    </w:t>
      </w:r>
      <w:r>
        <w:t xml:space="preserve">   tail    </w:t>
      </w:r>
      <w:r>
        <w:t xml:space="preserve">   pail    </w:t>
      </w:r>
      <w:r>
        <w:t xml:space="preserve">   rain    </w:t>
      </w:r>
      <w:r>
        <w:t xml:space="preserve">   snail    </w:t>
      </w:r>
      <w:r>
        <w:t xml:space="preserve">   train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Snail, Tail, Mail</dc:title>
  <dcterms:created xsi:type="dcterms:W3CDTF">2021-10-11T16:54:18Z</dcterms:created>
  <dcterms:modified xsi:type="dcterms:W3CDTF">2021-10-11T16:54:18Z</dcterms:modified>
</cp:coreProperties>
</file>