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Snake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snake is a _______ w/ scales.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These snakes are green.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______ _____ is mostly in water and swallows their prey whole.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Coral snakes are a large group of ______ snakes.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has scales or venom.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There are over _________ recognized species of New World coral snakes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king snakes Phylum is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snake camoflouges in the 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_____ ____ is a snake that their venom can kill three men.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snake that stars in most movies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 snakes use to bite.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There are _______  species of Old World coral snake in three genera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Snake Crossword Puzzle</dc:title>
  <dcterms:created xsi:type="dcterms:W3CDTF">2021-10-11T16:53:58Z</dcterms:created>
  <dcterms:modified xsi:type="dcterms:W3CDTF">2021-10-11T16:53:58Z</dcterms:modified>
</cp:coreProperties>
</file>