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Snakes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ADDER    </w:t>
      </w:r>
      <w:r>
        <w:t xml:space="preserve">   ANACONDA    </w:t>
      </w:r>
      <w:r>
        <w:t xml:space="preserve">   BOA    </w:t>
      </w:r>
      <w:r>
        <w:t xml:space="preserve">   COBRA    </w:t>
      </w:r>
      <w:r>
        <w:t xml:space="preserve">   CORN    </w:t>
      </w:r>
      <w:r>
        <w:t xml:space="preserve">   GRASS    </w:t>
      </w:r>
      <w:r>
        <w:t xml:space="preserve">   MILK    </w:t>
      </w:r>
      <w:r>
        <w:t xml:space="preserve">   PYTHON    </w:t>
      </w:r>
      <w:r>
        <w:t xml:space="preserve">   RATTLESNAKE    </w:t>
      </w:r>
      <w:r>
        <w:t xml:space="preserve">   RIBBON    </w:t>
      </w:r>
      <w:r>
        <w:t xml:space="preserve">   VIPER    </w:t>
      </w:r>
      <w:r>
        <w:t xml:space="preserve">   WATERSNAKE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Snakes</dc:title>
  <dcterms:created xsi:type="dcterms:W3CDTF">2021-10-11T16:54:10Z</dcterms:created>
  <dcterms:modified xsi:type="dcterms:W3CDTF">2021-10-11T16:54:10Z</dcterms:modified>
</cp:coreProperties>
</file>