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Snakes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Viper    </w:t>
      </w:r>
      <w:r>
        <w:t xml:space="preserve">   Vine    </w:t>
      </w:r>
      <w:r>
        <w:t xml:space="preserve">   Tree    </w:t>
      </w:r>
      <w:r>
        <w:t xml:space="preserve">   Sidewinder    </w:t>
      </w:r>
      <w:r>
        <w:t xml:space="preserve">   Ribbon    </w:t>
      </w:r>
      <w:r>
        <w:t xml:space="preserve">   Rattlesnake    </w:t>
      </w:r>
      <w:r>
        <w:t xml:space="preserve">   Python    </w:t>
      </w:r>
      <w:r>
        <w:t xml:space="preserve">   Milk    </w:t>
      </w:r>
      <w:r>
        <w:t xml:space="preserve">   Mangrove    </w:t>
      </w:r>
      <w:r>
        <w:t xml:space="preserve">   Mamba    </w:t>
      </w:r>
      <w:r>
        <w:t xml:space="preserve">   Kingsnake    </w:t>
      </w:r>
      <w:r>
        <w:t xml:space="preserve">   Indigo    </w:t>
      </w:r>
      <w:r>
        <w:t xml:space="preserve">   Hognose    </w:t>
      </w:r>
      <w:r>
        <w:t xml:space="preserve">   Green    </w:t>
      </w:r>
      <w:r>
        <w:t xml:space="preserve">   Glossy    </w:t>
      </w:r>
      <w:r>
        <w:t xml:space="preserve">   Garter    </w:t>
      </w:r>
      <w:r>
        <w:t xml:space="preserve">   Fox    </w:t>
      </w:r>
      <w:r>
        <w:t xml:space="preserve">   Dragon    </w:t>
      </w:r>
      <w:r>
        <w:t xml:space="preserve">   Cribo    </w:t>
      </w:r>
      <w:r>
        <w:t xml:space="preserve">   Cottonmouth    </w:t>
      </w:r>
      <w:r>
        <w:t xml:space="preserve">   Corn    </w:t>
      </w:r>
      <w:r>
        <w:t xml:space="preserve">   Coral    </w:t>
      </w:r>
      <w:r>
        <w:t xml:space="preserve">   Copperhead    </w:t>
      </w:r>
      <w:r>
        <w:t xml:space="preserve">   Cobra    </w:t>
      </w:r>
      <w:r>
        <w:t xml:space="preserve">   Coachwhip    </w:t>
      </w:r>
      <w:r>
        <w:t xml:space="preserve">   Bullsnake    </w:t>
      </w:r>
      <w:r>
        <w:t xml:space="preserve">   Boa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Snakes</dc:title>
  <dcterms:created xsi:type="dcterms:W3CDTF">2021-10-11T16:54:30Z</dcterms:created>
  <dcterms:modified xsi:type="dcterms:W3CDTF">2021-10-11T16:54:30Z</dcterms:modified>
</cp:coreProperties>
</file>