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Snakes Down Under: Unjumble these words</w:t>
      </w:r>
    </w:p>
    <w:p>
      <w:pPr>
        <w:pStyle w:val="Questions"/>
      </w:pPr>
      <w:r>
        <w:t xml:space="preserve">1. EARKESMT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SKNGAROOA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UEM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4. SLEETPRI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ADREEDB OADNGRS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6. KSLAOA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EERNG TEER GORF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8. TNOOIMR IRDLZA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9. ONYTPH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TERNAES BOWRN NKESA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11. EOICCORLD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ILRTAAOG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ERTE AENKS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KINKS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IINAPSMABH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UPASAMRLI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PANTAIS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AMAMMSL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DRE LBEYL AKBLC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20. GNOANA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Snakes Down Under: Unjumble these words</dc:title>
  <dcterms:created xsi:type="dcterms:W3CDTF">2021-10-11T16:53:23Z</dcterms:created>
  <dcterms:modified xsi:type="dcterms:W3CDTF">2021-10-11T16:53:23Z</dcterms:modified>
</cp:coreProperties>
</file>