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Snakes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Sidewinder    </w:t>
      </w:r>
      <w:r>
        <w:t xml:space="preserve">   European adder    </w:t>
      </w:r>
      <w:r>
        <w:t xml:space="preserve">   Black neck spitting cobra    </w:t>
      </w:r>
      <w:r>
        <w:t xml:space="preserve">   Reticulated python    </w:t>
      </w:r>
      <w:r>
        <w:t xml:space="preserve">   Asp viper    </w:t>
      </w:r>
      <w:r>
        <w:t xml:space="preserve">   Cape cobra    </w:t>
      </w:r>
      <w:r>
        <w:t xml:space="preserve">   Red bellied black snake    </w:t>
      </w:r>
      <w:r>
        <w:t xml:space="preserve">   Cascabel    </w:t>
      </w:r>
      <w:r>
        <w:t xml:space="preserve">   Taipan    </w:t>
      </w:r>
      <w:r>
        <w:t xml:space="preserve">   Sea krait    </w:t>
      </w:r>
      <w:r>
        <w:t xml:space="preserve">   Emerald tree boa    </w:t>
      </w:r>
      <w:r>
        <w:t xml:space="preserve">   Saw-scaled viper    </w:t>
      </w:r>
      <w:r>
        <w:t xml:space="preserve">   Green mamba    </w:t>
      </w:r>
      <w:r>
        <w:t xml:space="preserve">   Black mamba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</dc:title>
  <dcterms:created xsi:type="dcterms:W3CDTF">2021-10-11T16:53:39Z</dcterms:created>
  <dcterms:modified xsi:type="dcterms:W3CDTF">2021-10-11T16:53:39Z</dcterms:modified>
</cp:coreProperties>
</file>